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07" w:rsidRPr="00D25E3A" w:rsidRDefault="00D25E3A" w:rsidP="00B6503A">
      <w:pPr>
        <w:pStyle w:val="Absenderadresse"/>
        <w:framePr w:wrap="notBeside" w:vAnchor="page" w:hAnchor="page" w:x="2840" w:y="1135"/>
        <w:rPr>
          <w:rFonts w:asciiTheme="minorHAnsi" w:hAnsiTheme="minorHAnsi" w:cstheme="minorHAnsi"/>
          <w:color w:val="FF0000"/>
          <w:spacing w:val="30"/>
          <w:sz w:val="16"/>
          <w:szCs w:val="16"/>
        </w:rPr>
      </w:pPr>
      <w:r w:rsidRPr="00D25E3A">
        <w:rPr>
          <w:rFonts w:asciiTheme="minorHAnsi" w:hAnsiTheme="minorHAnsi" w:cstheme="minorHAnsi"/>
          <w:color w:val="FF0000"/>
          <w:spacing w:val="30"/>
          <w:sz w:val="16"/>
          <w:szCs w:val="16"/>
        </w:rPr>
        <w:t>Ihr Name / Vorname</w:t>
      </w:r>
    </w:p>
    <w:p w:rsidR="00012607" w:rsidRPr="00D25E3A" w:rsidRDefault="00D25E3A" w:rsidP="00B6503A">
      <w:pPr>
        <w:pStyle w:val="Absenderadresse"/>
        <w:framePr w:wrap="notBeside" w:vAnchor="page" w:hAnchor="page" w:x="2840" w:y="1135"/>
        <w:rPr>
          <w:rFonts w:asciiTheme="minorHAnsi" w:hAnsiTheme="minorHAnsi" w:cstheme="minorHAnsi"/>
          <w:color w:val="FF0000"/>
          <w:spacing w:val="30"/>
          <w:sz w:val="16"/>
          <w:szCs w:val="16"/>
        </w:rPr>
      </w:pPr>
      <w:r w:rsidRPr="00D25E3A">
        <w:rPr>
          <w:rFonts w:asciiTheme="minorHAnsi" w:hAnsiTheme="minorHAnsi" w:cstheme="minorHAnsi"/>
          <w:color w:val="FF0000"/>
          <w:spacing w:val="30"/>
          <w:sz w:val="16"/>
          <w:szCs w:val="16"/>
        </w:rPr>
        <w:t>Straße + Hausnummer</w:t>
      </w:r>
    </w:p>
    <w:p w:rsidR="00012607" w:rsidRPr="00C84AF4" w:rsidRDefault="00D25E3A" w:rsidP="00B6503A">
      <w:pPr>
        <w:pStyle w:val="Absenderadresse"/>
        <w:framePr w:wrap="notBeside" w:vAnchor="page" w:hAnchor="page" w:x="2840" w:y="1135"/>
        <w:rPr>
          <w:rFonts w:asciiTheme="minorHAnsi" w:hAnsiTheme="minorHAnsi" w:cstheme="minorHAnsi"/>
          <w:spacing w:val="30"/>
          <w:sz w:val="16"/>
          <w:szCs w:val="16"/>
        </w:rPr>
      </w:pPr>
      <w:r w:rsidRPr="00D25E3A">
        <w:rPr>
          <w:rFonts w:asciiTheme="minorHAnsi" w:hAnsiTheme="minorHAnsi" w:cstheme="minorHAnsi"/>
          <w:color w:val="FF0000"/>
          <w:spacing w:val="30"/>
          <w:sz w:val="16"/>
          <w:szCs w:val="16"/>
        </w:rPr>
        <w:t>PLZ + ORT</w:t>
      </w:r>
    </w:p>
    <w:p w:rsidR="00C355F0" w:rsidRPr="008C47D7" w:rsidRDefault="008A69E0" w:rsidP="00C355F0">
      <w:pPr>
        <w:pStyle w:val="Betreffzeile"/>
        <w:framePr w:wrap="auto" w:vAnchor="margin" w:yAlign="inline"/>
        <w:spacing w:before="240" w:after="0"/>
        <w:ind w:left="-284"/>
        <w:rPr>
          <w:rFonts w:ascii="Calibri" w:hAnsi="Calibri" w:cs="Calibri"/>
          <w:bCs/>
          <w:szCs w:val="24"/>
        </w:rPr>
      </w:pPr>
      <w:r w:rsidRPr="008C47D7">
        <w:rPr>
          <w:rFonts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BEC17B6" wp14:editId="7B5663E0">
                <wp:simplePos x="0" y="0"/>
                <wp:positionH relativeFrom="column">
                  <wp:posOffset>3683000</wp:posOffset>
                </wp:positionH>
                <wp:positionV relativeFrom="paragraph">
                  <wp:posOffset>-318135</wp:posOffset>
                </wp:positionV>
                <wp:extent cx="2495550" cy="256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C18" w:rsidRPr="005042F4" w:rsidRDefault="00D25E3A" w:rsidP="005042F4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 w:rsidRPr="00D25E3A">
                              <w:rPr>
                                <w:rFonts w:ascii="Tahoma" w:hAnsi="Tahoma" w:cs="Tahoma"/>
                                <w:color w:val="FF0000"/>
                              </w:rPr>
                              <w:t>ORT</w:t>
                            </w:r>
                            <w:r w:rsidR="009E7C18" w:rsidRPr="005042F4">
                              <w:rPr>
                                <w:rFonts w:ascii="Tahoma" w:hAnsi="Tahoma" w:cs="Tahoma"/>
                              </w:rPr>
                              <w:t xml:space="preserve">, den </w:t>
                            </w:r>
                            <w:r w:rsidR="00DD06E5">
                              <w:rPr>
                                <w:rFonts w:ascii="Tahoma" w:hAnsi="Tahoma" w:cs="Tahoma"/>
                              </w:rPr>
                              <w:t>20</w:t>
                            </w:r>
                            <w:r w:rsidR="009E7C18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August </w:t>
                            </w:r>
                            <w:r w:rsidR="009E7C18">
                              <w:rPr>
                                <w:rFonts w:ascii="Tahoma" w:hAnsi="Tahoma" w:cs="Tahoma"/>
                              </w:rPr>
                              <w:t>20</w:t>
                            </w:r>
                            <w:r w:rsidR="000B722C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 w:rsidR="00452FAD"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pt;margin-top:-25.05pt;width:196.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Ha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" filled="f" stroked="f">
                <v:textbox>
                  <w:txbxContent>
                    <w:p w:rsidR="009E7C18" w:rsidRPr="005042F4" w:rsidRDefault="00D25E3A" w:rsidP="005042F4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 w:rsidRPr="00D25E3A">
                        <w:rPr>
                          <w:rFonts w:ascii="Tahoma" w:hAnsi="Tahoma" w:cs="Tahoma"/>
                          <w:color w:val="FF0000"/>
                        </w:rPr>
                        <w:t>ORT</w:t>
                      </w:r>
                      <w:r w:rsidR="009E7C18" w:rsidRPr="005042F4">
                        <w:rPr>
                          <w:rFonts w:ascii="Tahoma" w:hAnsi="Tahoma" w:cs="Tahoma"/>
                        </w:rPr>
                        <w:t xml:space="preserve">, den </w:t>
                      </w:r>
                      <w:r w:rsidR="00DD06E5">
                        <w:rPr>
                          <w:rFonts w:ascii="Tahoma" w:hAnsi="Tahoma" w:cs="Tahoma"/>
                        </w:rPr>
                        <w:t>20</w:t>
                      </w:r>
                      <w:r w:rsidR="009E7C18">
                        <w:rPr>
                          <w:rFonts w:ascii="Tahoma" w:hAnsi="Tahoma" w:cs="Tahoma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</w:rPr>
                        <w:t xml:space="preserve">August </w:t>
                      </w:r>
                      <w:r w:rsidR="009E7C18">
                        <w:rPr>
                          <w:rFonts w:ascii="Tahoma" w:hAnsi="Tahoma" w:cs="Tahoma"/>
                        </w:rPr>
                        <w:t>20</w:t>
                      </w:r>
                      <w:r w:rsidR="000B722C">
                        <w:rPr>
                          <w:rFonts w:ascii="Tahoma" w:hAnsi="Tahoma" w:cs="Tahoma"/>
                        </w:rPr>
                        <w:t>2</w:t>
                      </w:r>
                      <w:r w:rsidR="00452FAD">
                        <w:rPr>
                          <w:rFonts w:ascii="Tahoma" w:hAnsi="Tahoma" w:cs="Tahoma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25E3A">
        <w:rPr>
          <w:rFonts w:ascii="Calibri" w:hAnsi="Calibri" w:cs="Calibri"/>
          <w:bCs/>
          <w:szCs w:val="24"/>
        </w:rPr>
        <w:t>Landeshauptstadt München</w:t>
      </w:r>
    </w:p>
    <w:p w:rsidR="00E5743C" w:rsidRPr="008C47D7" w:rsidRDefault="00D25E3A" w:rsidP="00E5743C">
      <w:pPr>
        <w:pStyle w:val="Betreffzeile"/>
        <w:framePr w:wrap="auto" w:vAnchor="margin" w:yAlign="inline"/>
        <w:spacing w:after="0"/>
        <w:ind w:left="-284"/>
        <w:rPr>
          <w:sz w:val="16"/>
        </w:rPr>
      </w:pPr>
      <w:r>
        <w:rPr>
          <w:rFonts w:ascii="Calibri" w:hAnsi="Calibri" w:cs="Calibri"/>
          <w:b w:val="0"/>
          <w:bCs/>
          <w:szCs w:val="24"/>
        </w:rPr>
        <w:t>Referat für Stadtplanung und Bauordnung</w:t>
      </w:r>
    </w:p>
    <w:p w:rsidR="00E5743C" w:rsidRPr="008C47D7" w:rsidRDefault="00A210B0" w:rsidP="00E5743C">
      <w:pPr>
        <w:pStyle w:val="Betreffzeile"/>
        <w:framePr w:wrap="auto" w:vAnchor="margin" w:yAlign="inline"/>
        <w:spacing w:after="0"/>
        <w:ind w:left="-284"/>
        <w:rPr>
          <w:sz w:val="16"/>
        </w:rPr>
      </w:pPr>
      <w:bookmarkStart w:id="0" w:name="_GoBack"/>
      <w:bookmarkEnd w:id="0"/>
      <w:r w:rsidRPr="00A210B0">
        <w:rPr>
          <w:b w:val="0"/>
        </w:rPr>
        <w:t>Verwaltung Bezirk Ost (Stadtbezirk 17, 18 und 19)</w:t>
      </w:r>
      <w:r w:rsidRPr="00A210B0">
        <w:rPr>
          <w:b w:val="0"/>
        </w:rPr>
        <w:br/>
      </w:r>
      <w:r w:rsidR="00D25E3A">
        <w:rPr>
          <w:rFonts w:ascii="Calibri" w:hAnsi="Calibri" w:cs="Calibri"/>
          <w:b w:val="0"/>
          <w:bCs/>
          <w:szCs w:val="24"/>
        </w:rPr>
        <w:t>Blumenstraße 28b</w:t>
      </w:r>
    </w:p>
    <w:p w:rsidR="00E5743C" w:rsidRPr="008C47D7" w:rsidRDefault="00D25E3A" w:rsidP="00E5743C">
      <w:pPr>
        <w:pStyle w:val="Betreffzeile"/>
        <w:framePr w:wrap="auto" w:vAnchor="margin" w:yAlign="inline"/>
        <w:spacing w:after="0"/>
        <w:ind w:left="-284"/>
        <w:rPr>
          <w:sz w:val="16"/>
        </w:rPr>
      </w:pPr>
      <w:r>
        <w:rPr>
          <w:rFonts w:ascii="Calibri" w:hAnsi="Calibri" w:cs="Calibri"/>
          <w:b w:val="0"/>
          <w:bCs/>
          <w:szCs w:val="24"/>
        </w:rPr>
        <w:t>80331</w:t>
      </w:r>
      <w:r w:rsidR="00E5743C" w:rsidRPr="008C47D7">
        <w:rPr>
          <w:rFonts w:ascii="Calibri" w:hAnsi="Calibri" w:cs="Calibri"/>
          <w:b w:val="0"/>
          <w:bCs/>
          <w:szCs w:val="24"/>
        </w:rPr>
        <w:t xml:space="preserve"> München</w:t>
      </w:r>
    </w:p>
    <w:p w:rsidR="00C42A0C" w:rsidRPr="008C47D7" w:rsidRDefault="00C42A0C" w:rsidP="00E5743C">
      <w:pPr>
        <w:spacing w:before="120"/>
        <w:ind w:left="-284"/>
        <w:rPr>
          <w:sz w:val="16"/>
        </w:rPr>
      </w:pPr>
    </w:p>
    <w:p w:rsidR="009A1E02" w:rsidRPr="008C47D7" w:rsidRDefault="00442629" w:rsidP="00C355F0">
      <w:pPr>
        <w:pStyle w:val="Betreffzeile"/>
        <w:framePr w:wrap="auto" w:vAnchor="margin" w:yAlign="inline"/>
        <w:spacing w:before="240" w:after="0"/>
        <w:ind w:left="-284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bCs/>
          <w:szCs w:val="24"/>
        </w:rPr>
        <w:br/>
      </w:r>
      <w:r w:rsidR="009A1E02" w:rsidRPr="008C47D7">
        <w:rPr>
          <w:rFonts w:ascii="Calibri" w:hAnsi="Calibri" w:cs="Calibri"/>
          <w:i/>
          <w:color w:val="000000"/>
          <w:szCs w:val="24"/>
        </w:rPr>
        <w:fldChar w:fldCharType="begin"/>
      </w:r>
      <w:r w:rsidR="009A1E02" w:rsidRPr="008C47D7">
        <w:rPr>
          <w:rFonts w:ascii="Calibri" w:hAnsi="Calibri" w:cs="Calibri"/>
          <w:i/>
          <w:color w:val="000000"/>
          <w:szCs w:val="24"/>
        </w:rPr>
        <w:instrText xml:space="preserve"> AUTOTEXTLIST </w:instrText>
      </w:r>
      <w:r w:rsidR="009A1E02" w:rsidRPr="008C47D7">
        <w:rPr>
          <w:rFonts w:ascii="Calibri" w:hAnsi="Calibri" w:cs="Calibri"/>
          <w:i/>
          <w:color w:val="000000"/>
          <w:szCs w:val="24"/>
        </w:rPr>
        <w:fldChar w:fldCharType="separate"/>
      </w:r>
      <w:r w:rsidR="009A1E02" w:rsidRPr="008C47D7">
        <w:rPr>
          <w:rFonts w:ascii="Calibri" w:hAnsi="Calibri" w:cs="Calibri"/>
          <w:i/>
          <w:color w:val="000000"/>
          <w:szCs w:val="24"/>
        </w:rPr>
        <w:t>Betrifft:</w:t>
      </w:r>
      <w:r w:rsidR="009A1E02" w:rsidRPr="008C47D7">
        <w:rPr>
          <w:rFonts w:ascii="Calibri" w:hAnsi="Calibri" w:cs="Calibri"/>
          <w:i/>
          <w:color w:val="000000"/>
          <w:szCs w:val="24"/>
        </w:rPr>
        <w:fldChar w:fldCharType="end"/>
      </w:r>
      <w:r w:rsidR="009A1E02" w:rsidRPr="008C47D7">
        <w:rPr>
          <w:rFonts w:ascii="Calibri" w:hAnsi="Calibri" w:cs="Calibri"/>
          <w:i/>
          <w:color w:val="000000"/>
          <w:szCs w:val="24"/>
        </w:rPr>
        <w:t xml:space="preserve"> </w:t>
      </w:r>
      <w:r w:rsidR="00D25E3A">
        <w:rPr>
          <w:rFonts w:ascii="Calibri" w:hAnsi="Calibri" w:cs="Calibri"/>
          <w:i/>
          <w:color w:val="000000"/>
          <w:szCs w:val="24"/>
        </w:rPr>
        <w:t>Einspruch Bebauungsplan #2109 („Appenzeller Straße“, et. al.)</w:t>
      </w:r>
    </w:p>
    <w:p w:rsidR="0097618C" w:rsidRDefault="00C355F0" w:rsidP="007F0179">
      <w:pPr>
        <w:spacing w:before="240" w:after="120" w:line="288" w:lineRule="auto"/>
        <w:ind w:left="-284"/>
        <w:rPr>
          <w:rFonts w:cs="Microsoft Sans Serif"/>
          <w:szCs w:val="18"/>
        </w:rPr>
      </w:pPr>
      <w:r>
        <w:rPr>
          <w:rFonts w:cs="Microsoft Sans Serif"/>
          <w:szCs w:val="18"/>
        </w:rPr>
        <w:t xml:space="preserve">Sehr geehrte </w:t>
      </w:r>
      <w:r w:rsidR="00BE1C6B">
        <w:rPr>
          <w:rFonts w:cs="Microsoft Sans Serif"/>
          <w:szCs w:val="18"/>
        </w:rPr>
        <w:t>Damen und Herren</w:t>
      </w:r>
      <w:r w:rsidR="00CB01BD" w:rsidRPr="001A18BB">
        <w:rPr>
          <w:rFonts w:cs="Microsoft Sans Serif"/>
          <w:szCs w:val="18"/>
        </w:rPr>
        <w:t>,</w:t>
      </w:r>
    </w:p>
    <w:p w:rsidR="00983688" w:rsidRPr="007D43E0" w:rsidRDefault="007D43E0" w:rsidP="00BE1C6B">
      <w:pPr>
        <w:spacing w:before="120" w:line="276" w:lineRule="auto"/>
        <w:ind w:left="-300"/>
        <w:rPr>
          <w:rFonts w:cs="Microsoft Sans Serif"/>
          <w:color w:val="FF0000"/>
          <w:szCs w:val="18"/>
        </w:rPr>
      </w:pPr>
      <w:r w:rsidRPr="007D43E0">
        <w:rPr>
          <w:rFonts w:cs="Microsoft Sans Serif"/>
          <w:color w:val="FF0000"/>
          <w:szCs w:val="18"/>
        </w:rPr>
        <w:t>Ihr Text hier…</w:t>
      </w:r>
    </w:p>
    <w:p w:rsidR="00983688" w:rsidRDefault="00983688" w:rsidP="00AA405E">
      <w:pPr>
        <w:spacing w:before="120" w:line="276" w:lineRule="auto"/>
        <w:ind w:left="-300"/>
        <w:rPr>
          <w:rFonts w:cs="Microsoft Sans Serif"/>
          <w:szCs w:val="18"/>
        </w:rPr>
      </w:pPr>
    </w:p>
    <w:p w:rsidR="00295E10" w:rsidRDefault="00B07B48" w:rsidP="00D25E3A">
      <w:pPr>
        <w:spacing w:before="120" w:line="276" w:lineRule="auto"/>
        <w:ind w:left="-300"/>
        <w:rPr>
          <w:rFonts w:ascii="Microsoft Sans Serif" w:hAnsi="Microsoft Sans Serif" w:cs="Microsoft Sans Serif"/>
          <w:szCs w:val="18"/>
        </w:rPr>
      </w:pPr>
      <w:r w:rsidRPr="001A18BB">
        <w:rPr>
          <w:rFonts w:ascii="Microsoft Sans Serif" w:hAnsi="Microsoft Sans Serif" w:cs="Microsoft Sans Serif"/>
          <w:szCs w:val="18"/>
        </w:rPr>
        <w:t>Mit freundlichen Grüßen,</w:t>
      </w:r>
    </w:p>
    <w:p w:rsidR="00D25E3A" w:rsidRPr="00D25E3A" w:rsidRDefault="00D25E3A" w:rsidP="00D25E3A">
      <w:pPr>
        <w:spacing w:before="120" w:line="276" w:lineRule="auto"/>
        <w:ind w:left="-300"/>
        <w:rPr>
          <w:rFonts w:ascii="Microsoft Sans Serif" w:hAnsi="Microsoft Sans Serif" w:cs="Microsoft Sans Serif"/>
          <w:szCs w:val="18"/>
        </w:rPr>
      </w:pPr>
    </w:p>
    <w:sectPr w:rsidR="00D25E3A" w:rsidRPr="00D25E3A" w:rsidSect="005720F7">
      <w:headerReference w:type="default" r:id="rId9"/>
      <w:headerReference w:type="first" r:id="rId10"/>
      <w:type w:val="continuous"/>
      <w:pgSz w:w="11907" w:h="16839" w:code="1"/>
      <w:pgMar w:top="2444" w:right="1417" w:bottom="815" w:left="1134" w:header="960" w:footer="9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28" w:rsidRDefault="00B85C28">
      <w:r>
        <w:separator/>
      </w:r>
    </w:p>
  </w:endnote>
  <w:endnote w:type="continuationSeparator" w:id="0">
    <w:p w:rsidR="00B85C28" w:rsidRDefault="00B8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28" w:rsidRDefault="00B85C28">
      <w:r>
        <w:separator/>
      </w:r>
    </w:p>
  </w:footnote>
  <w:footnote w:type="continuationSeparator" w:id="0">
    <w:p w:rsidR="00B85C28" w:rsidRDefault="00B8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18" w:rsidRDefault="009E7C18">
    <w:pPr>
      <w:pStyle w:val="Kopfzeile"/>
    </w:pPr>
    <w:r>
      <w:fldChar w:fldCharType="begin"/>
    </w:r>
    <w:r>
      <w:instrText xml:space="preserve"> TIME \@ " d. MMMM yyyy" </w:instrText>
    </w:r>
    <w:r>
      <w:fldChar w:fldCharType="separate"/>
    </w:r>
    <w:r w:rsidR="00A210B0">
      <w:rPr>
        <w:noProof/>
      </w:rPr>
      <w:t xml:space="preserve"> 20. August 2021</w:t>
    </w:r>
    <w:r>
      <w:fldChar w:fldCharType="end"/>
    </w:r>
  </w:p>
  <w:p w:rsidR="009E7C18" w:rsidRDefault="009E7C18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8368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18" w:rsidRDefault="009E7C18" w:rsidP="009A1E02">
    <w:pPr>
      <w:pStyle w:val="Textkrper"/>
      <w:framePr w:h="2404" w:hRule="exact" w:hSpace="142" w:vSpace="142" w:wrap="notBeside" w:vAnchor="page" w:hAnchor="margin" w:y="1"/>
    </w:pPr>
  </w:p>
  <w:p w:rsidR="009E7C18" w:rsidRDefault="009E7C18" w:rsidP="009A1E02">
    <w:pPr>
      <w:pStyle w:val="Briefkopf"/>
      <w:framePr w:h="2404" w:hRule="exact" w:wrap="notBesid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4B967A0E" wp14:editId="66D548BF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4445" t="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7C18" w:rsidRDefault="009E7C1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9E7C18" w:rsidRDefault="009E7C1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9E7C18" w:rsidRDefault="009E7C1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9E7C18" w:rsidRDefault="009E7C1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9E7C18" w:rsidRDefault="009E7C1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9E7C18" w:rsidRDefault="009E7C1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9E7C18" w:rsidRDefault="009E7C1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9E7C18" w:rsidRDefault="009E7C1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9E7C18" w:rsidRDefault="009E7C18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32.35pt;margin-top:33pt;width:8.4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uX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DGNGuX4AIAAGEGAAAOAAAAAAAAAAAAAAAA&#10;AC4CAABkcnMvZTJvRG9jLnhtbFBLAQItABQABgAIAAAAIQDAK1Nm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9E7C18" w:rsidRDefault="009E7C1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9E7C18" w:rsidRDefault="009E7C1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9E7C18" w:rsidRDefault="009E7C1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9E7C18" w:rsidRDefault="009E7C1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9E7C18" w:rsidRDefault="009E7C1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9E7C18" w:rsidRDefault="009E7C1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9E7C18" w:rsidRDefault="009E7C1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9E7C18" w:rsidRDefault="009E7C1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9E7C18" w:rsidRDefault="009E7C18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F54A32D" wp14:editId="0D04BC62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659880" cy="30480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5.35pt;margin-top:96pt;width:524.4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1J8w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42DE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5EDC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00E2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F0D4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4E6A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CFB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8F1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CAB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9CE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401C8"/>
    <w:multiLevelType w:val="hybridMultilevel"/>
    <w:tmpl w:val="1B40DCD8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09066C99"/>
    <w:multiLevelType w:val="hybridMultilevel"/>
    <w:tmpl w:val="0CEE5394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3">
    <w:nsid w:val="0C5A16E7"/>
    <w:multiLevelType w:val="hybridMultilevel"/>
    <w:tmpl w:val="D3C24F5C"/>
    <w:lvl w:ilvl="0" w:tplc="31B0837C">
      <w:numFmt w:val="bullet"/>
      <w:lvlText w:val="-"/>
      <w:lvlJc w:val="left"/>
      <w:pPr>
        <w:ind w:left="60" w:hanging="360"/>
      </w:pPr>
      <w:rPr>
        <w:rFonts w:ascii="Calibri" w:eastAsia="Times New Roman" w:hAnsi="Calibri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4">
    <w:nsid w:val="1440082A"/>
    <w:multiLevelType w:val="hybridMultilevel"/>
    <w:tmpl w:val="0F546B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2C2F50"/>
    <w:multiLevelType w:val="hybridMultilevel"/>
    <w:tmpl w:val="B6D489F6"/>
    <w:lvl w:ilvl="0" w:tplc="0407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1B0A0FCF"/>
    <w:multiLevelType w:val="hybridMultilevel"/>
    <w:tmpl w:val="7FB0F88A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1C2729C9"/>
    <w:multiLevelType w:val="hybridMultilevel"/>
    <w:tmpl w:val="C1AC65CC"/>
    <w:lvl w:ilvl="0" w:tplc="DCC620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1DC25E44"/>
    <w:multiLevelType w:val="hybridMultilevel"/>
    <w:tmpl w:val="5D2E2CB8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1E3E7AEA"/>
    <w:multiLevelType w:val="hybridMultilevel"/>
    <w:tmpl w:val="665A2B1C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0593A7E"/>
    <w:multiLevelType w:val="hybridMultilevel"/>
    <w:tmpl w:val="294EF5FC"/>
    <w:lvl w:ilvl="0" w:tplc="09241A8E">
      <w:numFmt w:val="bullet"/>
      <w:lvlText w:val=""/>
      <w:lvlJc w:val="left"/>
      <w:pPr>
        <w:ind w:left="76" w:hanging="360"/>
      </w:pPr>
      <w:rPr>
        <w:rFonts w:ascii="Symbol" w:eastAsia="Times New Roman" w:hAnsi="Symbol" w:cs="Microsoft Sans Serif" w:hint="default"/>
      </w:rPr>
    </w:lvl>
    <w:lvl w:ilvl="1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>
    <w:nsid w:val="20D13CA5"/>
    <w:multiLevelType w:val="multilevel"/>
    <w:tmpl w:val="FBD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A84A25"/>
    <w:multiLevelType w:val="hybridMultilevel"/>
    <w:tmpl w:val="BB6E0062"/>
    <w:lvl w:ilvl="0" w:tplc="C6EA8F16">
      <w:start w:val="1"/>
      <w:numFmt w:val="bullet"/>
      <w:lvlText w:val="-"/>
      <w:lvlJc w:val="left"/>
      <w:pPr>
        <w:ind w:left="76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>
    <w:nsid w:val="2B2017BA"/>
    <w:multiLevelType w:val="hybridMultilevel"/>
    <w:tmpl w:val="DA8A60FE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2D0834EB"/>
    <w:multiLevelType w:val="hybridMultilevel"/>
    <w:tmpl w:val="C756C3D6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336321C8"/>
    <w:multiLevelType w:val="hybridMultilevel"/>
    <w:tmpl w:val="59242B0A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34F5666B"/>
    <w:multiLevelType w:val="hybridMultilevel"/>
    <w:tmpl w:val="A9FCBD8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353560A2"/>
    <w:multiLevelType w:val="hybridMultilevel"/>
    <w:tmpl w:val="C1AC65CC"/>
    <w:lvl w:ilvl="0" w:tplc="DCC620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36063A36"/>
    <w:multiLevelType w:val="singleLevel"/>
    <w:tmpl w:val="6B2600BC"/>
    <w:lvl w:ilvl="0">
      <w:start w:val="1"/>
      <w:numFmt w:val="bullet"/>
      <w:pStyle w:val="Aufzhlungszeichen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29">
    <w:nsid w:val="36B87171"/>
    <w:multiLevelType w:val="hybridMultilevel"/>
    <w:tmpl w:val="032E5D6C"/>
    <w:lvl w:ilvl="0" w:tplc="D60AF4A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1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3A0766ED"/>
    <w:multiLevelType w:val="hybridMultilevel"/>
    <w:tmpl w:val="B09AACC8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448149EA"/>
    <w:multiLevelType w:val="hybridMultilevel"/>
    <w:tmpl w:val="9BD0FA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AA5D22"/>
    <w:multiLevelType w:val="hybridMultilevel"/>
    <w:tmpl w:val="6080818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4A724D1A"/>
    <w:multiLevelType w:val="hybridMultilevel"/>
    <w:tmpl w:val="69A45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B5876"/>
    <w:multiLevelType w:val="hybridMultilevel"/>
    <w:tmpl w:val="50B46EB0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58A6275"/>
    <w:multiLevelType w:val="hybridMultilevel"/>
    <w:tmpl w:val="F41EE52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5914145E"/>
    <w:multiLevelType w:val="hybridMultilevel"/>
    <w:tmpl w:val="19ECCD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B15A7D"/>
    <w:multiLevelType w:val="hybridMultilevel"/>
    <w:tmpl w:val="E98055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B4313B"/>
    <w:multiLevelType w:val="hybridMultilevel"/>
    <w:tmpl w:val="DE7843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AA1ECC"/>
    <w:multiLevelType w:val="hybridMultilevel"/>
    <w:tmpl w:val="701C7F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6162B28"/>
    <w:multiLevelType w:val="hybridMultilevel"/>
    <w:tmpl w:val="C970405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67685352"/>
    <w:multiLevelType w:val="hybridMultilevel"/>
    <w:tmpl w:val="6B46DCD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6886257F"/>
    <w:multiLevelType w:val="hybridMultilevel"/>
    <w:tmpl w:val="804420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ACC5038"/>
    <w:multiLevelType w:val="hybridMultilevel"/>
    <w:tmpl w:val="AEDCB8D8"/>
    <w:lvl w:ilvl="0" w:tplc="0407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0022DF"/>
    <w:multiLevelType w:val="hybridMultilevel"/>
    <w:tmpl w:val="FBD859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EB635C"/>
    <w:multiLevelType w:val="hybridMultilevel"/>
    <w:tmpl w:val="FEE2C35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>
    <w:nsid w:val="76184EB0"/>
    <w:multiLevelType w:val="multilevel"/>
    <w:tmpl w:val="701C7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48">
    <w:nsid w:val="7DAC0727"/>
    <w:multiLevelType w:val="hybridMultilevel"/>
    <w:tmpl w:val="61B82F5E"/>
    <w:lvl w:ilvl="0" w:tplc="EBCC8DC0">
      <w:numFmt w:val="bullet"/>
      <w:lvlText w:val=""/>
      <w:lvlJc w:val="left"/>
      <w:pPr>
        <w:ind w:left="76" w:hanging="360"/>
      </w:pPr>
      <w:rPr>
        <w:rFonts w:ascii="Wingdings" w:eastAsia="Times New Roman" w:hAnsi="Wingdings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7"/>
  </w:num>
  <w:num w:numId="14">
    <w:abstractNumId w:val="44"/>
  </w:num>
  <w:num w:numId="15">
    <w:abstractNumId w:val="21"/>
  </w:num>
  <w:num w:numId="16">
    <w:abstractNumId w:val="14"/>
  </w:num>
  <w:num w:numId="17">
    <w:abstractNumId w:val="42"/>
  </w:num>
  <w:num w:numId="18">
    <w:abstractNumId w:val="39"/>
  </w:num>
  <w:num w:numId="19">
    <w:abstractNumId w:val="38"/>
  </w:num>
  <w:num w:numId="20">
    <w:abstractNumId w:val="31"/>
  </w:num>
  <w:num w:numId="21">
    <w:abstractNumId w:val="37"/>
  </w:num>
  <w:num w:numId="22">
    <w:abstractNumId w:val="46"/>
  </w:num>
  <w:num w:numId="23">
    <w:abstractNumId w:val="34"/>
  </w:num>
  <w:num w:numId="24">
    <w:abstractNumId w:val="10"/>
  </w:num>
  <w:num w:numId="25">
    <w:abstractNumId w:val="40"/>
  </w:num>
  <w:num w:numId="26">
    <w:abstractNumId w:val="36"/>
  </w:num>
  <w:num w:numId="27">
    <w:abstractNumId w:val="45"/>
  </w:num>
  <w:num w:numId="28">
    <w:abstractNumId w:val="25"/>
  </w:num>
  <w:num w:numId="29">
    <w:abstractNumId w:val="26"/>
  </w:num>
  <w:num w:numId="30">
    <w:abstractNumId w:val="48"/>
  </w:num>
  <w:num w:numId="31">
    <w:abstractNumId w:val="32"/>
  </w:num>
  <w:num w:numId="32">
    <w:abstractNumId w:val="15"/>
  </w:num>
  <w:num w:numId="33">
    <w:abstractNumId w:val="27"/>
  </w:num>
  <w:num w:numId="34">
    <w:abstractNumId w:val="35"/>
  </w:num>
  <w:num w:numId="35">
    <w:abstractNumId w:val="24"/>
  </w:num>
  <w:num w:numId="36">
    <w:abstractNumId w:val="17"/>
  </w:num>
  <w:num w:numId="37">
    <w:abstractNumId w:val="22"/>
  </w:num>
  <w:num w:numId="38">
    <w:abstractNumId w:val="29"/>
  </w:num>
  <w:num w:numId="39">
    <w:abstractNumId w:val="43"/>
  </w:num>
  <w:num w:numId="40">
    <w:abstractNumId w:val="33"/>
  </w:num>
  <w:num w:numId="41">
    <w:abstractNumId w:val="11"/>
  </w:num>
  <w:num w:numId="42">
    <w:abstractNumId w:val="41"/>
  </w:num>
  <w:num w:numId="43">
    <w:abstractNumId w:val="19"/>
  </w:num>
  <w:num w:numId="44">
    <w:abstractNumId w:val="16"/>
  </w:num>
  <w:num w:numId="45">
    <w:abstractNumId w:val="23"/>
  </w:num>
  <w:num w:numId="46">
    <w:abstractNumId w:val="18"/>
  </w:num>
  <w:num w:numId="47">
    <w:abstractNumId w:val="30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Type w:val="letter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24"/>
    <w:rsid w:val="00002D46"/>
    <w:rsid w:val="0000384F"/>
    <w:rsid w:val="00007EC3"/>
    <w:rsid w:val="00012607"/>
    <w:rsid w:val="00015B0E"/>
    <w:rsid w:val="000318E5"/>
    <w:rsid w:val="00036BDD"/>
    <w:rsid w:val="00037BF2"/>
    <w:rsid w:val="00040EB4"/>
    <w:rsid w:val="00041301"/>
    <w:rsid w:val="00041C29"/>
    <w:rsid w:val="0004217A"/>
    <w:rsid w:val="00045A0D"/>
    <w:rsid w:val="00046240"/>
    <w:rsid w:val="000516FA"/>
    <w:rsid w:val="000524FE"/>
    <w:rsid w:val="000547D7"/>
    <w:rsid w:val="00055BD0"/>
    <w:rsid w:val="0005710E"/>
    <w:rsid w:val="000641FD"/>
    <w:rsid w:val="000738A5"/>
    <w:rsid w:val="0008173D"/>
    <w:rsid w:val="00083162"/>
    <w:rsid w:val="00085E73"/>
    <w:rsid w:val="00086739"/>
    <w:rsid w:val="00086A4A"/>
    <w:rsid w:val="0009268E"/>
    <w:rsid w:val="00094CC9"/>
    <w:rsid w:val="000A7051"/>
    <w:rsid w:val="000B35E8"/>
    <w:rsid w:val="000B6012"/>
    <w:rsid w:val="000B722C"/>
    <w:rsid w:val="000B7E46"/>
    <w:rsid w:val="000C0A7B"/>
    <w:rsid w:val="000C147D"/>
    <w:rsid w:val="000C22B0"/>
    <w:rsid w:val="000C635C"/>
    <w:rsid w:val="000D0660"/>
    <w:rsid w:val="000D1093"/>
    <w:rsid w:val="000D1532"/>
    <w:rsid w:val="000D3ABB"/>
    <w:rsid w:val="000D7650"/>
    <w:rsid w:val="000E0A8F"/>
    <w:rsid w:val="000E1620"/>
    <w:rsid w:val="000E4C9A"/>
    <w:rsid w:val="000E4CD6"/>
    <w:rsid w:val="000E5CA4"/>
    <w:rsid w:val="000E7774"/>
    <w:rsid w:val="000F1292"/>
    <w:rsid w:val="000F12B6"/>
    <w:rsid w:val="00102BF2"/>
    <w:rsid w:val="0010311A"/>
    <w:rsid w:val="0010311B"/>
    <w:rsid w:val="00106CD4"/>
    <w:rsid w:val="001114ED"/>
    <w:rsid w:val="00114126"/>
    <w:rsid w:val="00115195"/>
    <w:rsid w:val="00121083"/>
    <w:rsid w:val="001351D8"/>
    <w:rsid w:val="00137F80"/>
    <w:rsid w:val="00145421"/>
    <w:rsid w:val="00152FFC"/>
    <w:rsid w:val="0016047A"/>
    <w:rsid w:val="00161422"/>
    <w:rsid w:val="00165A3A"/>
    <w:rsid w:val="00166D02"/>
    <w:rsid w:val="0016721B"/>
    <w:rsid w:val="001678AB"/>
    <w:rsid w:val="00174A1F"/>
    <w:rsid w:val="00175CC8"/>
    <w:rsid w:val="00180B6E"/>
    <w:rsid w:val="00190FAD"/>
    <w:rsid w:val="00191DD1"/>
    <w:rsid w:val="001A04E0"/>
    <w:rsid w:val="001A18BB"/>
    <w:rsid w:val="001A1CE9"/>
    <w:rsid w:val="001A5D64"/>
    <w:rsid w:val="001A7172"/>
    <w:rsid w:val="001B0855"/>
    <w:rsid w:val="001B6A21"/>
    <w:rsid w:val="001C13F5"/>
    <w:rsid w:val="001C5F8C"/>
    <w:rsid w:val="001D0040"/>
    <w:rsid w:val="001D0C7E"/>
    <w:rsid w:val="001D5137"/>
    <w:rsid w:val="001E113C"/>
    <w:rsid w:val="001E47F7"/>
    <w:rsid w:val="001F27DF"/>
    <w:rsid w:val="001F2C98"/>
    <w:rsid w:val="001F5DB8"/>
    <w:rsid w:val="0020213D"/>
    <w:rsid w:val="00203C9A"/>
    <w:rsid w:val="002055CC"/>
    <w:rsid w:val="00205B44"/>
    <w:rsid w:val="00206387"/>
    <w:rsid w:val="0021252F"/>
    <w:rsid w:val="00217E4B"/>
    <w:rsid w:val="00221109"/>
    <w:rsid w:val="002219ED"/>
    <w:rsid w:val="00230005"/>
    <w:rsid w:val="0023217C"/>
    <w:rsid w:val="00233051"/>
    <w:rsid w:val="002368CB"/>
    <w:rsid w:val="0023698A"/>
    <w:rsid w:val="00244023"/>
    <w:rsid w:val="0025060B"/>
    <w:rsid w:val="00251625"/>
    <w:rsid w:val="0025413D"/>
    <w:rsid w:val="0025550D"/>
    <w:rsid w:val="00257BC7"/>
    <w:rsid w:val="0026192E"/>
    <w:rsid w:val="00261EF4"/>
    <w:rsid w:val="00271623"/>
    <w:rsid w:val="00276F79"/>
    <w:rsid w:val="00282F1D"/>
    <w:rsid w:val="00286DFD"/>
    <w:rsid w:val="0028718A"/>
    <w:rsid w:val="00291A6F"/>
    <w:rsid w:val="00295E10"/>
    <w:rsid w:val="00296D39"/>
    <w:rsid w:val="002A546C"/>
    <w:rsid w:val="002A7B51"/>
    <w:rsid w:val="002B068B"/>
    <w:rsid w:val="002B1B8E"/>
    <w:rsid w:val="002B7903"/>
    <w:rsid w:val="002B7A93"/>
    <w:rsid w:val="002C2B8C"/>
    <w:rsid w:val="002C3C1A"/>
    <w:rsid w:val="002D0750"/>
    <w:rsid w:val="002D15A2"/>
    <w:rsid w:val="002D1EA7"/>
    <w:rsid w:val="002D2F12"/>
    <w:rsid w:val="002D6FCF"/>
    <w:rsid w:val="002F2F35"/>
    <w:rsid w:val="002F6029"/>
    <w:rsid w:val="002F6ABC"/>
    <w:rsid w:val="003006E4"/>
    <w:rsid w:val="00302044"/>
    <w:rsid w:val="00312985"/>
    <w:rsid w:val="003200D8"/>
    <w:rsid w:val="00325895"/>
    <w:rsid w:val="003260BC"/>
    <w:rsid w:val="00332478"/>
    <w:rsid w:val="003472BF"/>
    <w:rsid w:val="00351E3E"/>
    <w:rsid w:val="00354F32"/>
    <w:rsid w:val="003565E1"/>
    <w:rsid w:val="003572C3"/>
    <w:rsid w:val="00361B3E"/>
    <w:rsid w:val="00364DFE"/>
    <w:rsid w:val="003659A7"/>
    <w:rsid w:val="0037179E"/>
    <w:rsid w:val="003721BE"/>
    <w:rsid w:val="003818DF"/>
    <w:rsid w:val="00384047"/>
    <w:rsid w:val="00384CB7"/>
    <w:rsid w:val="00386A9E"/>
    <w:rsid w:val="00387589"/>
    <w:rsid w:val="003907F4"/>
    <w:rsid w:val="00395FD8"/>
    <w:rsid w:val="00397512"/>
    <w:rsid w:val="003A0CA6"/>
    <w:rsid w:val="003A1076"/>
    <w:rsid w:val="003A4C77"/>
    <w:rsid w:val="003C2DE4"/>
    <w:rsid w:val="003C39FE"/>
    <w:rsid w:val="003C68EE"/>
    <w:rsid w:val="003C6FE6"/>
    <w:rsid w:val="003D2F41"/>
    <w:rsid w:val="003E2C29"/>
    <w:rsid w:val="003E2CDC"/>
    <w:rsid w:val="003E303F"/>
    <w:rsid w:val="003E37AE"/>
    <w:rsid w:val="003E4192"/>
    <w:rsid w:val="003E59A1"/>
    <w:rsid w:val="003F2F53"/>
    <w:rsid w:val="00400ACF"/>
    <w:rsid w:val="004026AF"/>
    <w:rsid w:val="00404609"/>
    <w:rsid w:val="00405CBD"/>
    <w:rsid w:val="00405F71"/>
    <w:rsid w:val="00411221"/>
    <w:rsid w:val="00416C1F"/>
    <w:rsid w:val="004176A8"/>
    <w:rsid w:val="00421021"/>
    <w:rsid w:val="00425FAF"/>
    <w:rsid w:val="0042639B"/>
    <w:rsid w:val="00427DC2"/>
    <w:rsid w:val="00442629"/>
    <w:rsid w:val="00452FAD"/>
    <w:rsid w:val="00460A41"/>
    <w:rsid w:val="00464181"/>
    <w:rsid w:val="004700EC"/>
    <w:rsid w:val="00470A81"/>
    <w:rsid w:val="00474048"/>
    <w:rsid w:val="00480A4A"/>
    <w:rsid w:val="004811DD"/>
    <w:rsid w:val="00484FD9"/>
    <w:rsid w:val="00485AC4"/>
    <w:rsid w:val="00486ED3"/>
    <w:rsid w:val="004A08F0"/>
    <w:rsid w:val="004A3190"/>
    <w:rsid w:val="004C1808"/>
    <w:rsid w:val="004C3D9E"/>
    <w:rsid w:val="004C628F"/>
    <w:rsid w:val="004D008C"/>
    <w:rsid w:val="004D09FB"/>
    <w:rsid w:val="004D4559"/>
    <w:rsid w:val="004D49F5"/>
    <w:rsid w:val="004D5BEE"/>
    <w:rsid w:val="004D6C22"/>
    <w:rsid w:val="004E0724"/>
    <w:rsid w:val="004E4C7B"/>
    <w:rsid w:val="004E7AD9"/>
    <w:rsid w:val="004F54BD"/>
    <w:rsid w:val="005042F4"/>
    <w:rsid w:val="00506BD6"/>
    <w:rsid w:val="0051025E"/>
    <w:rsid w:val="005211D4"/>
    <w:rsid w:val="00524E11"/>
    <w:rsid w:val="00527863"/>
    <w:rsid w:val="00530962"/>
    <w:rsid w:val="00532DA7"/>
    <w:rsid w:val="005333EE"/>
    <w:rsid w:val="00536925"/>
    <w:rsid w:val="00541F6F"/>
    <w:rsid w:val="00543164"/>
    <w:rsid w:val="005464B1"/>
    <w:rsid w:val="00546CA9"/>
    <w:rsid w:val="005511B9"/>
    <w:rsid w:val="0055203A"/>
    <w:rsid w:val="00557C6F"/>
    <w:rsid w:val="00560D31"/>
    <w:rsid w:val="005621F9"/>
    <w:rsid w:val="00562DA1"/>
    <w:rsid w:val="0056457E"/>
    <w:rsid w:val="005708E5"/>
    <w:rsid w:val="005720F7"/>
    <w:rsid w:val="00572335"/>
    <w:rsid w:val="0057348F"/>
    <w:rsid w:val="0057644A"/>
    <w:rsid w:val="00580C15"/>
    <w:rsid w:val="00581D38"/>
    <w:rsid w:val="00582EF0"/>
    <w:rsid w:val="0058366C"/>
    <w:rsid w:val="00584BDD"/>
    <w:rsid w:val="00586B08"/>
    <w:rsid w:val="0059079A"/>
    <w:rsid w:val="005A056D"/>
    <w:rsid w:val="005A058D"/>
    <w:rsid w:val="005A1837"/>
    <w:rsid w:val="005B047F"/>
    <w:rsid w:val="005B3E3A"/>
    <w:rsid w:val="005B72D6"/>
    <w:rsid w:val="005B79E8"/>
    <w:rsid w:val="005C0300"/>
    <w:rsid w:val="005C6718"/>
    <w:rsid w:val="005D0ADD"/>
    <w:rsid w:val="005D3FA8"/>
    <w:rsid w:val="005D407F"/>
    <w:rsid w:val="005D42F5"/>
    <w:rsid w:val="005E0151"/>
    <w:rsid w:val="005E0DFC"/>
    <w:rsid w:val="005E3F0C"/>
    <w:rsid w:val="005E4B8E"/>
    <w:rsid w:val="005E6AE3"/>
    <w:rsid w:val="005F5FAA"/>
    <w:rsid w:val="005F606A"/>
    <w:rsid w:val="005F62F3"/>
    <w:rsid w:val="00602554"/>
    <w:rsid w:val="006028D2"/>
    <w:rsid w:val="00603665"/>
    <w:rsid w:val="00603F60"/>
    <w:rsid w:val="00604CC6"/>
    <w:rsid w:val="00605BBA"/>
    <w:rsid w:val="00605FAA"/>
    <w:rsid w:val="00617FC7"/>
    <w:rsid w:val="00621DDE"/>
    <w:rsid w:val="0062340D"/>
    <w:rsid w:val="00624C95"/>
    <w:rsid w:val="00626FAF"/>
    <w:rsid w:val="00632A6E"/>
    <w:rsid w:val="00637D99"/>
    <w:rsid w:val="006428B9"/>
    <w:rsid w:val="0064331D"/>
    <w:rsid w:val="00644752"/>
    <w:rsid w:val="00646D9D"/>
    <w:rsid w:val="0065020A"/>
    <w:rsid w:val="0065059B"/>
    <w:rsid w:val="00652D00"/>
    <w:rsid w:val="00653608"/>
    <w:rsid w:val="00653654"/>
    <w:rsid w:val="00660749"/>
    <w:rsid w:val="00660C81"/>
    <w:rsid w:val="00662F01"/>
    <w:rsid w:val="006634FD"/>
    <w:rsid w:val="00675E2B"/>
    <w:rsid w:val="006810EB"/>
    <w:rsid w:val="00682918"/>
    <w:rsid w:val="00685B84"/>
    <w:rsid w:val="00687F25"/>
    <w:rsid w:val="006979CB"/>
    <w:rsid w:val="00697B22"/>
    <w:rsid w:val="006A17AD"/>
    <w:rsid w:val="006A226C"/>
    <w:rsid w:val="006A483E"/>
    <w:rsid w:val="006B0E44"/>
    <w:rsid w:val="006B4987"/>
    <w:rsid w:val="006C1F69"/>
    <w:rsid w:val="006C2DBE"/>
    <w:rsid w:val="006C7AB7"/>
    <w:rsid w:val="006E4974"/>
    <w:rsid w:val="006E66D9"/>
    <w:rsid w:val="006F0E29"/>
    <w:rsid w:val="006F57F6"/>
    <w:rsid w:val="006F7B9B"/>
    <w:rsid w:val="0070624F"/>
    <w:rsid w:val="0071552A"/>
    <w:rsid w:val="00717F8B"/>
    <w:rsid w:val="007209BE"/>
    <w:rsid w:val="00726F4B"/>
    <w:rsid w:val="007301D6"/>
    <w:rsid w:val="00732101"/>
    <w:rsid w:val="0073587E"/>
    <w:rsid w:val="00737D49"/>
    <w:rsid w:val="00740D51"/>
    <w:rsid w:val="00746444"/>
    <w:rsid w:val="007510E6"/>
    <w:rsid w:val="0076013E"/>
    <w:rsid w:val="0076348D"/>
    <w:rsid w:val="00770B5F"/>
    <w:rsid w:val="00770B66"/>
    <w:rsid w:val="007715EE"/>
    <w:rsid w:val="00773CB8"/>
    <w:rsid w:val="007740EB"/>
    <w:rsid w:val="0077565E"/>
    <w:rsid w:val="00782E0A"/>
    <w:rsid w:val="00795270"/>
    <w:rsid w:val="007A4B59"/>
    <w:rsid w:val="007A722B"/>
    <w:rsid w:val="007B550A"/>
    <w:rsid w:val="007B75A6"/>
    <w:rsid w:val="007C04E1"/>
    <w:rsid w:val="007C6C24"/>
    <w:rsid w:val="007D0796"/>
    <w:rsid w:val="007D2794"/>
    <w:rsid w:val="007D4031"/>
    <w:rsid w:val="007D43E0"/>
    <w:rsid w:val="007E667B"/>
    <w:rsid w:val="007F0179"/>
    <w:rsid w:val="007F54A2"/>
    <w:rsid w:val="007F6BB6"/>
    <w:rsid w:val="00800956"/>
    <w:rsid w:val="008125A9"/>
    <w:rsid w:val="00812C76"/>
    <w:rsid w:val="00815502"/>
    <w:rsid w:val="00821EDB"/>
    <w:rsid w:val="00827F76"/>
    <w:rsid w:val="00834317"/>
    <w:rsid w:val="00834323"/>
    <w:rsid w:val="00835548"/>
    <w:rsid w:val="00836DB0"/>
    <w:rsid w:val="0083780C"/>
    <w:rsid w:val="00841C0E"/>
    <w:rsid w:val="00843205"/>
    <w:rsid w:val="0084336D"/>
    <w:rsid w:val="00843E53"/>
    <w:rsid w:val="00846249"/>
    <w:rsid w:val="00851C07"/>
    <w:rsid w:val="00851ECF"/>
    <w:rsid w:val="00853419"/>
    <w:rsid w:val="00853947"/>
    <w:rsid w:val="0085401E"/>
    <w:rsid w:val="0085468B"/>
    <w:rsid w:val="0086098F"/>
    <w:rsid w:val="00863574"/>
    <w:rsid w:val="00863A5F"/>
    <w:rsid w:val="00866686"/>
    <w:rsid w:val="00870B73"/>
    <w:rsid w:val="008762D1"/>
    <w:rsid w:val="00877943"/>
    <w:rsid w:val="00880B23"/>
    <w:rsid w:val="008825A9"/>
    <w:rsid w:val="0089102B"/>
    <w:rsid w:val="00893524"/>
    <w:rsid w:val="00894313"/>
    <w:rsid w:val="00894E2F"/>
    <w:rsid w:val="00895EC5"/>
    <w:rsid w:val="008A1CDA"/>
    <w:rsid w:val="008A3C92"/>
    <w:rsid w:val="008A69E0"/>
    <w:rsid w:val="008B0E0D"/>
    <w:rsid w:val="008B539C"/>
    <w:rsid w:val="008C1266"/>
    <w:rsid w:val="008C14AD"/>
    <w:rsid w:val="008C359A"/>
    <w:rsid w:val="008C4091"/>
    <w:rsid w:val="008C426C"/>
    <w:rsid w:val="008C47D7"/>
    <w:rsid w:val="008E234E"/>
    <w:rsid w:val="008E66DD"/>
    <w:rsid w:val="0090461E"/>
    <w:rsid w:val="009104E0"/>
    <w:rsid w:val="0091294E"/>
    <w:rsid w:val="009164B9"/>
    <w:rsid w:val="0091729D"/>
    <w:rsid w:val="00917522"/>
    <w:rsid w:val="00921BE3"/>
    <w:rsid w:val="0093219C"/>
    <w:rsid w:val="00933B68"/>
    <w:rsid w:val="00941803"/>
    <w:rsid w:val="00941F00"/>
    <w:rsid w:val="00950076"/>
    <w:rsid w:val="00953A09"/>
    <w:rsid w:val="009565BD"/>
    <w:rsid w:val="009569F6"/>
    <w:rsid w:val="00961290"/>
    <w:rsid w:val="00972052"/>
    <w:rsid w:val="009722CE"/>
    <w:rsid w:val="00973A01"/>
    <w:rsid w:val="00973FE1"/>
    <w:rsid w:val="0097618C"/>
    <w:rsid w:val="00982819"/>
    <w:rsid w:val="00983688"/>
    <w:rsid w:val="00983DB1"/>
    <w:rsid w:val="009930C9"/>
    <w:rsid w:val="00993109"/>
    <w:rsid w:val="009A1E02"/>
    <w:rsid w:val="009A2575"/>
    <w:rsid w:val="009A4A55"/>
    <w:rsid w:val="009A4F20"/>
    <w:rsid w:val="009A514B"/>
    <w:rsid w:val="009A5246"/>
    <w:rsid w:val="009A685F"/>
    <w:rsid w:val="009A7C74"/>
    <w:rsid w:val="009B1C13"/>
    <w:rsid w:val="009B2AF1"/>
    <w:rsid w:val="009B609B"/>
    <w:rsid w:val="009B7121"/>
    <w:rsid w:val="009C512F"/>
    <w:rsid w:val="009C7C92"/>
    <w:rsid w:val="009D0964"/>
    <w:rsid w:val="009D304E"/>
    <w:rsid w:val="009D56FE"/>
    <w:rsid w:val="009E165C"/>
    <w:rsid w:val="009E2D42"/>
    <w:rsid w:val="009E3730"/>
    <w:rsid w:val="009E4EB7"/>
    <w:rsid w:val="009E78A7"/>
    <w:rsid w:val="009E7C18"/>
    <w:rsid w:val="009F11B2"/>
    <w:rsid w:val="009F3910"/>
    <w:rsid w:val="009F39C6"/>
    <w:rsid w:val="009F7598"/>
    <w:rsid w:val="009F78D8"/>
    <w:rsid w:val="00A00F1A"/>
    <w:rsid w:val="00A02BEB"/>
    <w:rsid w:val="00A03214"/>
    <w:rsid w:val="00A0386D"/>
    <w:rsid w:val="00A050C6"/>
    <w:rsid w:val="00A05607"/>
    <w:rsid w:val="00A07A23"/>
    <w:rsid w:val="00A10A5F"/>
    <w:rsid w:val="00A12A1E"/>
    <w:rsid w:val="00A13F67"/>
    <w:rsid w:val="00A16012"/>
    <w:rsid w:val="00A16D54"/>
    <w:rsid w:val="00A210B0"/>
    <w:rsid w:val="00A332C6"/>
    <w:rsid w:val="00A34A21"/>
    <w:rsid w:val="00A36D93"/>
    <w:rsid w:val="00A413FD"/>
    <w:rsid w:val="00A446BA"/>
    <w:rsid w:val="00A4794E"/>
    <w:rsid w:val="00A47DD3"/>
    <w:rsid w:val="00A507DE"/>
    <w:rsid w:val="00A57C1D"/>
    <w:rsid w:val="00A57EE7"/>
    <w:rsid w:val="00A63EA3"/>
    <w:rsid w:val="00A72748"/>
    <w:rsid w:val="00A74329"/>
    <w:rsid w:val="00A746A1"/>
    <w:rsid w:val="00A76A03"/>
    <w:rsid w:val="00A812BF"/>
    <w:rsid w:val="00A83EAD"/>
    <w:rsid w:val="00A852FF"/>
    <w:rsid w:val="00A87528"/>
    <w:rsid w:val="00A9159E"/>
    <w:rsid w:val="00A97BD1"/>
    <w:rsid w:val="00AA2010"/>
    <w:rsid w:val="00AA405E"/>
    <w:rsid w:val="00AA61EF"/>
    <w:rsid w:val="00AB1888"/>
    <w:rsid w:val="00AB19FA"/>
    <w:rsid w:val="00AB4384"/>
    <w:rsid w:val="00AC03DB"/>
    <w:rsid w:val="00AD0208"/>
    <w:rsid w:val="00AD7CD2"/>
    <w:rsid w:val="00AE01FF"/>
    <w:rsid w:val="00AF291D"/>
    <w:rsid w:val="00AF2A59"/>
    <w:rsid w:val="00AF648E"/>
    <w:rsid w:val="00AF749F"/>
    <w:rsid w:val="00B00F7E"/>
    <w:rsid w:val="00B01814"/>
    <w:rsid w:val="00B02938"/>
    <w:rsid w:val="00B0569D"/>
    <w:rsid w:val="00B07B48"/>
    <w:rsid w:val="00B10FB5"/>
    <w:rsid w:val="00B1249B"/>
    <w:rsid w:val="00B179AA"/>
    <w:rsid w:val="00B206E3"/>
    <w:rsid w:val="00B21514"/>
    <w:rsid w:val="00B251EB"/>
    <w:rsid w:val="00B30B88"/>
    <w:rsid w:val="00B37073"/>
    <w:rsid w:val="00B45212"/>
    <w:rsid w:val="00B45DC6"/>
    <w:rsid w:val="00B46FC5"/>
    <w:rsid w:val="00B5154F"/>
    <w:rsid w:val="00B563A9"/>
    <w:rsid w:val="00B6503A"/>
    <w:rsid w:val="00B6668B"/>
    <w:rsid w:val="00B74600"/>
    <w:rsid w:val="00B82C9B"/>
    <w:rsid w:val="00B85C28"/>
    <w:rsid w:val="00B86CD5"/>
    <w:rsid w:val="00B87E29"/>
    <w:rsid w:val="00B925B1"/>
    <w:rsid w:val="00B92F14"/>
    <w:rsid w:val="00B94299"/>
    <w:rsid w:val="00B95812"/>
    <w:rsid w:val="00B95EBB"/>
    <w:rsid w:val="00BA33DD"/>
    <w:rsid w:val="00BB1F1B"/>
    <w:rsid w:val="00BB594F"/>
    <w:rsid w:val="00BC085E"/>
    <w:rsid w:val="00BC3597"/>
    <w:rsid w:val="00BC57F4"/>
    <w:rsid w:val="00BD0F9C"/>
    <w:rsid w:val="00BD242C"/>
    <w:rsid w:val="00BD4074"/>
    <w:rsid w:val="00BD5D0F"/>
    <w:rsid w:val="00BE1C6B"/>
    <w:rsid w:val="00BE2D29"/>
    <w:rsid w:val="00BE3C1C"/>
    <w:rsid w:val="00BE5633"/>
    <w:rsid w:val="00BF1468"/>
    <w:rsid w:val="00BF1B45"/>
    <w:rsid w:val="00BF2016"/>
    <w:rsid w:val="00C01B80"/>
    <w:rsid w:val="00C02FCD"/>
    <w:rsid w:val="00C031BA"/>
    <w:rsid w:val="00C03818"/>
    <w:rsid w:val="00C05BE5"/>
    <w:rsid w:val="00C07523"/>
    <w:rsid w:val="00C07C4B"/>
    <w:rsid w:val="00C127D9"/>
    <w:rsid w:val="00C145BF"/>
    <w:rsid w:val="00C16A61"/>
    <w:rsid w:val="00C173CB"/>
    <w:rsid w:val="00C20BDD"/>
    <w:rsid w:val="00C233FB"/>
    <w:rsid w:val="00C30DEF"/>
    <w:rsid w:val="00C355F0"/>
    <w:rsid w:val="00C364F7"/>
    <w:rsid w:val="00C37EA7"/>
    <w:rsid w:val="00C42849"/>
    <w:rsid w:val="00C42A0C"/>
    <w:rsid w:val="00C52E4D"/>
    <w:rsid w:val="00C54E37"/>
    <w:rsid w:val="00C61DBF"/>
    <w:rsid w:val="00C7193D"/>
    <w:rsid w:val="00C84AF4"/>
    <w:rsid w:val="00C952CF"/>
    <w:rsid w:val="00C95F37"/>
    <w:rsid w:val="00CA06DF"/>
    <w:rsid w:val="00CA462C"/>
    <w:rsid w:val="00CB01BD"/>
    <w:rsid w:val="00CB4179"/>
    <w:rsid w:val="00CB6AB6"/>
    <w:rsid w:val="00CC024E"/>
    <w:rsid w:val="00CC27A9"/>
    <w:rsid w:val="00CC7FEC"/>
    <w:rsid w:val="00CD0B91"/>
    <w:rsid w:val="00CD1104"/>
    <w:rsid w:val="00CD142D"/>
    <w:rsid w:val="00CD3F36"/>
    <w:rsid w:val="00CD498E"/>
    <w:rsid w:val="00CD7806"/>
    <w:rsid w:val="00CE0F8C"/>
    <w:rsid w:val="00CE3377"/>
    <w:rsid w:val="00CE38B3"/>
    <w:rsid w:val="00CF104A"/>
    <w:rsid w:val="00CF2ADA"/>
    <w:rsid w:val="00CF732C"/>
    <w:rsid w:val="00D008EF"/>
    <w:rsid w:val="00D00EEA"/>
    <w:rsid w:val="00D04D3F"/>
    <w:rsid w:val="00D056B7"/>
    <w:rsid w:val="00D14218"/>
    <w:rsid w:val="00D14670"/>
    <w:rsid w:val="00D222F9"/>
    <w:rsid w:val="00D25A17"/>
    <w:rsid w:val="00D25E3A"/>
    <w:rsid w:val="00D27238"/>
    <w:rsid w:val="00D32ACA"/>
    <w:rsid w:val="00D3524F"/>
    <w:rsid w:val="00D355FB"/>
    <w:rsid w:val="00D36D5C"/>
    <w:rsid w:val="00D4031C"/>
    <w:rsid w:val="00D43C34"/>
    <w:rsid w:val="00D44A43"/>
    <w:rsid w:val="00D4622F"/>
    <w:rsid w:val="00D5410A"/>
    <w:rsid w:val="00D60039"/>
    <w:rsid w:val="00D64AF5"/>
    <w:rsid w:val="00D70B5B"/>
    <w:rsid w:val="00D73567"/>
    <w:rsid w:val="00D74A62"/>
    <w:rsid w:val="00D75B82"/>
    <w:rsid w:val="00D8170F"/>
    <w:rsid w:val="00D858CA"/>
    <w:rsid w:val="00D91ADE"/>
    <w:rsid w:val="00D94870"/>
    <w:rsid w:val="00D97D8D"/>
    <w:rsid w:val="00D97DD3"/>
    <w:rsid w:val="00DA11CB"/>
    <w:rsid w:val="00DA17FD"/>
    <w:rsid w:val="00DA5994"/>
    <w:rsid w:val="00DC045B"/>
    <w:rsid w:val="00DC234C"/>
    <w:rsid w:val="00DC3B5C"/>
    <w:rsid w:val="00DD06E5"/>
    <w:rsid w:val="00DD201E"/>
    <w:rsid w:val="00DE0CF3"/>
    <w:rsid w:val="00DE2B5D"/>
    <w:rsid w:val="00DE4C54"/>
    <w:rsid w:val="00DF05B1"/>
    <w:rsid w:val="00DF3883"/>
    <w:rsid w:val="00DF7BA7"/>
    <w:rsid w:val="00E00689"/>
    <w:rsid w:val="00E01AA4"/>
    <w:rsid w:val="00E068E6"/>
    <w:rsid w:val="00E15953"/>
    <w:rsid w:val="00E3114C"/>
    <w:rsid w:val="00E3309E"/>
    <w:rsid w:val="00E334DA"/>
    <w:rsid w:val="00E33B33"/>
    <w:rsid w:val="00E456DA"/>
    <w:rsid w:val="00E5213C"/>
    <w:rsid w:val="00E52AD0"/>
    <w:rsid w:val="00E5743C"/>
    <w:rsid w:val="00E577D1"/>
    <w:rsid w:val="00E70C1A"/>
    <w:rsid w:val="00E7189F"/>
    <w:rsid w:val="00E73137"/>
    <w:rsid w:val="00E804AC"/>
    <w:rsid w:val="00E902F8"/>
    <w:rsid w:val="00E90603"/>
    <w:rsid w:val="00E91E4F"/>
    <w:rsid w:val="00E931EE"/>
    <w:rsid w:val="00E94200"/>
    <w:rsid w:val="00E9620A"/>
    <w:rsid w:val="00E97A73"/>
    <w:rsid w:val="00EB78A6"/>
    <w:rsid w:val="00EC400C"/>
    <w:rsid w:val="00EC469B"/>
    <w:rsid w:val="00ED01C0"/>
    <w:rsid w:val="00ED1477"/>
    <w:rsid w:val="00ED4519"/>
    <w:rsid w:val="00ED5568"/>
    <w:rsid w:val="00ED55E0"/>
    <w:rsid w:val="00EE0358"/>
    <w:rsid w:val="00EE5A30"/>
    <w:rsid w:val="00EE711E"/>
    <w:rsid w:val="00EF412F"/>
    <w:rsid w:val="00EF7B2D"/>
    <w:rsid w:val="00F15A5A"/>
    <w:rsid w:val="00F1759D"/>
    <w:rsid w:val="00F207B8"/>
    <w:rsid w:val="00F2191C"/>
    <w:rsid w:val="00F226DE"/>
    <w:rsid w:val="00F24407"/>
    <w:rsid w:val="00F265C4"/>
    <w:rsid w:val="00F30EA7"/>
    <w:rsid w:val="00F31020"/>
    <w:rsid w:val="00F31CB9"/>
    <w:rsid w:val="00F34B38"/>
    <w:rsid w:val="00F40A9F"/>
    <w:rsid w:val="00F41780"/>
    <w:rsid w:val="00F54E0A"/>
    <w:rsid w:val="00F55321"/>
    <w:rsid w:val="00F558A3"/>
    <w:rsid w:val="00F632AD"/>
    <w:rsid w:val="00F64342"/>
    <w:rsid w:val="00F7338E"/>
    <w:rsid w:val="00F776D2"/>
    <w:rsid w:val="00F800BF"/>
    <w:rsid w:val="00F80EE0"/>
    <w:rsid w:val="00F82BAC"/>
    <w:rsid w:val="00F8512E"/>
    <w:rsid w:val="00F904D2"/>
    <w:rsid w:val="00F90625"/>
    <w:rsid w:val="00F95006"/>
    <w:rsid w:val="00FA1404"/>
    <w:rsid w:val="00FA6F1D"/>
    <w:rsid w:val="00FA70D2"/>
    <w:rsid w:val="00FB0A34"/>
    <w:rsid w:val="00FB265E"/>
    <w:rsid w:val="00FB3C94"/>
    <w:rsid w:val="00FB564E"/>
    <w:rsid w:val="00FC32F8"/>
    <w:rsid w:val="00FC332B"/>
    <w:rsid w:val="00FC737C"/>
    <w:rsid w:val="00FD0082"/>
    <w:rsid w:val="00FD022F"/>
    <w:rsid w:val="00FD1BA2"/>
    <w:rsid w:val="00FD40AA"/>
    <w:rsid w:val="00FE0F11"/>
    <w:rsid w:val="00FE23CF"/>
    <w:rsid w:val="00FE2BF2"/>
    <w:rsid w:val="00FE418B"/>
    <w:rsid w:val="00FE5EF1"/>
    <w:rsid w:val="00FE7C5F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2F41"/>
    <w:rPr>
      <w:rFonts w:asciiTheme="minorHAnsi" w:hAnsiTheme="minorHAnsi"/>
      <w:sz w:val="22"/>
    </w:rPr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paragraph" w:styleId="berschrift2">
    <w:name w:val="heading 2"/>
    <w:basedOn w:val="Basis-Kopf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"/>
    <w:next w:val="Textkrper"/>
    <w:qFormat/>
    <w:pPr>
      <w:outlineLvl w:val="4"/>
    </w:pPr>
  </w:style>
  <w:style w:type="paragraph" w:styleId="berschrift6">
    <w:name w:val="heading 6"/>
    <w:basedOn w:val="Basis-Kopf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pPr>
      <w:spacing w:before="220" w:line="240" w:lineRule="atLeast"/>
    </w:pPr>
  </w:style>
  <w:style w:type="paragraph" w:styleId="Anrede">
    <w:name w:val="Salutation"/>
    <w:basedOn w:val="Standard"/>
    <w:next w:val="Textkrper"/>
    <w:pPr>
      <w:spacing w:before="240" w:after="240"/>
    </w:pPr>
  </w:style>
  <w:style w:type="paragraph" w:styleId="Textkrper">
    <w:name w:val="Body Text"/>
    <w:basedOn w:val="Standard"/>
    <w:pPr>
      <w:spacing w:after="240" w:line="240" w:lineRule="atLeast"/>
    </w:pPr>
  </w:style>
  <w:style w:type="paragraph" w:customStyle="1" w:styleId="Cc-Liste">
    <w:name w:val="Cc-Liste"/>
    <w:basedOn w:val="Standard"/>
    <w:pPr>
      <w:keepLines/>
      <w:spacing w:line="240" w:lineRule="atLeast"/>
    </w:pPr>
  </w:style>
  <w:style w:type="paragraph" w:styleId="Gruformel">
    <w:name w:val="Closing"/>
    <w:basedOn w:val="Standard"/>
    <w:next w:val="Unterschrift"/>
    <w:pPr>
      <w:keepNext/>
      <w:spacing w:after="240"/>
    </w:pPr>
  </w:style>
  <w:style w:type="paragraph" w:styleId="Unterschrift">
    <w:name w:val="Signature"/>
    <w:basedOn w:val="Standard"/>
    <w:next w:val="FirmenunterschriftAbteilung"/>
    <w:pPr>
      <w:keepNext/>
      <w:spacing w:before="72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pPr>
      <w:spacing w:after="260" w:line="220" w:lineRule="atLeast"/>
      <w:ind w:right="-357"/>
      <w:jc w:val="right"/>
    </w:pPr>
  </w:style>
  <w:style w:type="character" w:styleId="Hervorhebung">
    <w:name w:val="Emphasis"/>
    <w:qFormat/>
    <w:rPr>
      <w:caps/>
      <w:sz w:val="18"/>
    </w:rPr>
  </w:style>
  <w:style w:type="paragraph" w:customStyle="1" w:styleId="Anlagen">
    <w:name w:val="Anlagen"/>
    <w:basedOn w:val="Standard"/>
    <w:next w:val="Cc-Liste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kern w:val="20"/>
    </w:rPr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NameinAdresse">
    <w:name w:val="Name in Adresse"/>
    <w:basedOn w:val="Briefkopfadresse"/>
    <w:next w:val="Briefkopfadresse"/>
    <w:pPr>
      <w:framePr w:wrap="notBeside"/>
      <w:spacing w:before="220"/>
    </w:p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IhrZeichenUnserZeichen">
    <w:name w:val="Ihr Zeichen/Unser Zeichen"/>
    <w:basedOn w:val="Standard"/>
    <w:next w:val="Anlagen"/>
    <w:pPr>
      <w:keepNext/>
      <w:spacing w:before="220" w:line="240" w:lineRule="atLeast"/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Absenderadresse">
    <w:name w:val="Absenderadresse"/>
    <w:pPr>
      <w:framePr w:hSpace="142" w:vSpace="142" w:wrap="notBeside" w:hAnchor="margin" w:yAlign="top" w:anchorLock="1"/>
      <w:tabs>
        <w:tab w:val="left" w:pos="2160"/>
      </w:tabs>
      <w:spacing w:line="240" w:lineRule="atLeast"/>
    </w:pPr>
    <w:rPr>
      <w:rFonts w:ascii="Garamond" w:hAnsi="Garamond"/>
      <w:lang w:eastAsia="en-US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character" w:customStyle="1" w:styleId="Slogan">
    <w:name w:val="Slogan"/>
    <w:basedOn w:val="Absatz-Standardschriftart"/>
    <w:rPr>
      <w:i/>
      <w:spacing w:val="7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Aufzhlungszeichen">
    <w:name w:val="List Bullet"/>
    <w:basedOn w:val="Liste"/>
    <w:autoRedefine/>
    <w:pPr>
      <w:numPr>
        <w:numId w:val="3"/>
      </w:numPr>
    </w:pPr>
  </w:style>
  <w:style w:type="paragraph" w:styleId="Listennummer">
    <w:name w:val="List Number"/>
    <w:basedOn w:val="Liste"/>
    <w:pPr>
      <w:numPr>
        <w:numId w:val="13"/>
      </w:numPr>
      <w:spacing w:after="240" w:line="220" w:lineRule="atLeast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7"/>
      </w:numPr>
    </w:pPr>
  </w:style>
  <w:style w:type="paragraph" w:styleId="Aufzhlungszeichen5">
    <w:name w:val="List Bullet 5"/>
    <w:basedOn w:val="Standard"/>
    <w:autoRedefine/>
    <w:pPr>
      <w:numPr>
        <w:numId w:val="8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basedOn w:val="Absatz-Standardschriftart"/>
    <w:rPr>
      <w:rFonts w:ascii="Courier New" w:hAnsi="Courier New"/>
    </w:rPr>
  </w:style>
  <w:style w:type="character" w:styleId="HTMLCode">
    <w:name w:val="HTML Code"/>
    <w:basedOn w:val="Absatz-Standardschriftart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Pr>
      <w:i/>
      <w:iCs/>
    </w:rPr>
  </w:style>
  <w:style w:type="character" w:styleId="HTMLSchreibmaschine">
    <w:name w:val="HTML Typewriter"/>
    <w:basedOn w:val="Absatz-Standardschriftart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basedOn w:val="Absatz-Standardschriftart"/>
    <w:rPr>
      <w:i/>
      <w:i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18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  <w:jc w:val="both"/>
    </w:pPr>
  </w:style>
  <w:style w:type="paragraph" w:customStyle="1" w:styleId="UnterschriftFirma">
    <w:name w:val="Unterschrift Firma"/>
    <w:basedOn w:val="Unterschrift"/>
    <w:next w:val="Standard"/>
    <w:pPr>
      <w:spacing w:before="0"/>
    </w:pPr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table" w:styleId="TabelleListe4">
    <w:name w:val="Table List 4"/>
    <w:basedOn w:val="NormaleTabelle"/>
    <w:rsid w:val="00F906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Farbig2">
    <w:name w:val="Table Colorful 2"/>
    <w:basedOn w:val="NormaleTabelle"/>
    <w:rsid w:val="00F906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8C35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8C42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4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2F41"/>
    <w:rPr>
      <w:rFonts w:asciiTheme="minorHAnsi" w:hAnsiTheme="minorHAnsi"/>
      <w:sz w:val="22"/>
    </w:rPr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paragraph" w:styleId="berschrift2">
    <w:name w:val="heading 2"/>
    <w:basedOn w:val="Basis-Kopf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"/>
    <w:next w:val="Textkrper"/>
    <w:qFormat/>
    <w:pPr>
      <w:outlineLvl w:val="4"/>
    </w:pPr>
  </w:style>
  <w:style w:type="paragraph" w:styleId="berschrift6">
    <w:name w:val="heading 6"/>
    <w:basedOn w:val="Basis-Kopf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pPr>
      <w:spacing w:before="220" w:line="240" w:lineRule="atLeast"/>
    </w:pPr>
  </w:style>
  <w:style w:type="paragraph" w:styleId="Anrede">
    <w:name w:val="Salutation"/>
    <w:basedOn w:val="Standard"/>
    <w:next w:val="Textkrper"/>
    <w:pPr>
      <w:spacing w:before="240" w:after="240"/>
    </w:pPr>
  </w:style>
  <w:style w:type="paragraph" w:styleId="Textkrper">
    <w:name w:val="Body Text"/>
    <w:basedOn w:val="Standard"/>
    <w:pPr>
      <w:spacing w:after="240" w:line="240" w:lineRule="atLeast"/>
    </w:pPr>
  </w:style>
  <w:style w:type="paragraph" w:customStyle="1" w:styleId="Cc-Liste">
    <w:name w:val="Cc-Liste"/>
    <w:basedOn w:val="Standard"/>
    <w:pPr>
      <w:keepLines/>
      <w:spacing w:line="240" w:lineRule="atLeast"/>
    </w:pPr>
  </w:style>
  <w:style w:type="paragraph" w:styleId="Gruformel">
    <w:name w:val="Closing"/>
    <w:basedOn w:val="Standard"/>
    <w:next w:val="Unterschrift"/>
    <w:pPr>
      <w:keepNext/>
      <w:spacing w:after="240"/>
    </w:pPr>
  </w:style>
  <w:style w:type="paragraph" w:styleId="Unterschrift">
    <w:name w:val="Signature"/>
    <w:basedOn w:val="Standard"/>
    <w:next w:val="FirmenunterschriftAbteilung"/>
    <w:pPr>
      <w:keepNext/>
      <w:spacing w:before="72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pPr>
      <w:spacing w:after="260" w:line="220" w:lineRule="atLeast"/>
      <w:ind w:right="-357"/>
      <w:jc w:val="right"/>
    </w:pPr>
  </w:style>
  <w:style w:type="character" w:styleId="Hervorhebung">
    <w:name w:val="Emphasis"/>
    <w:qFormat/>
    <w:rPr>
      <w:caps/>
      <w:sz w:val="18"/>
    </w:rPr>
  </w:style>
  <w:style w:type="paragraph" w:customStyle="1" w:styleId="Anlagen">
    <w:name w:val="Anlagen"/>
    <w:basedOn w:val="Standard"/>
    <w:next w:val="Cc-Liste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kern w:val="20"/>
    </w:rPr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NameinAdresse">
    <w:name w:val="Name in Adresse"/>
    <w:basedOn w:val="Briefkopfadresse"/>
    <w:next w:val="Briefkopfadresse"/>
    <w:pPr>
      <w:framePr w:wrap="notBeside"/>
      <w:spacing w:before="220"/>
    </w:p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IhrZeichenUnserZeichen">
    <w:name w:val="Ihr Zeichen/Unser Zeichen"/>
    <w:basedOn w:val="Standard"/>
    <w:next w:val="Anlagen"/>
    <w:pPr>
      <w:keepNext/>
      <w:spacing w:before="220" w:line="240" w:lineRule="atLeast"/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Absenderadresse">
    <w:name w:val="Absenderadresse"/>
    <w:pPr>
      <w:framePr w:hSpace="142" w:vSpace="142" w:wrap="notBeside" w:hAnchor="margin" w:yAlign="top" w:anchorLock="1"/>
      <w:tabs>
        <w:tab w:val="left" w:pos="2160"/>
      </w:tabs>
      <w:spacing w:line="240" w:lineRule="atLeast"/>
    </w:pPr>
    <w:rPr>
      <w:rFonts w:ascii="Garamond" w:hAnsi="Garamond"/>
      <w:lang w:eastAsia="en-US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character" w:customStyle="1" w:styleId="Slogan">
    <w:name w:val="Slogan"/>
    <w:basedOn w:val="Absatz-Standardschriftart"/>
    <w:rPr>
      <w:i/>
      <w:spacing w:val="7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Aufzhlungszeichen">
    <w:name w:val="List Bullet"/>
    <w:basedOn w:val="Liste"/>
    <w:autoRedefine/>
    <w:pPr>
      <w:numPr>
        <w:numId w:val="3"/>
      </w:numPr>
    </w:pPr>
  </w:style>
  <w:style w:type="paragraph" w:styleId="Listennummer">
    <w:name w:val="List Number"/>
    <w:basedOn w:val="Liste"/>
    <w:pPr>
      <w:numPr>
        <w:numId w:val="13"/>
      </w:numPr>
      <w:spacing w:after="240" w:line="220" w:lineRule="atLeast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7"/>
      </w:numPr>
    </w:pPr>
  </w:style>
  <w:style w:type="paragraph" w:styleId="Aufzhlungszeichen5">
    <w:name w:val="List Bullet 5"/>
    <w:basedOn w:val="Standard"/>
    <w:autoRedefine/>
    <w:pPr>
      <w:numPr>
        <w:numId w:val="8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basedOn w:val="Absatz-Standardschriftart"/>
    <w:rPr>
      <w:rFonts w:ascii="Courier New" w:hAnsi="Courier New"/>
    </w:rPr>
  </w:style>
  <w:style w:type="character" w:styleId="HTMLCode">
    <w:name w:val="HTML Code"/>
    <w:basedOn w:val="Absatz-Standardschriftart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Pr>
      <w:i/>
      <w:iCs/>
    </w:rPr>
  </w:style>
  <w:style w:type="character" w:styleId="HTMLSchreibmaschine">
    <w:name w:val="HTML Typewriter"/>
    <w:basedOn w:val="Absatz-Standardschriftart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basedOn w:val="Absatz-Standardschriftart"/>
    <w:rPr>
      <w:i/>
      <w:i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18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  <w:jc w:val="both"/>
    </w:pPr>
  </w:style>
  <w:style w:type="paragraph" w:customStyle="1" w:styleId="UnterschriftFirma">
    <w:name w:val="Unterschrift Firma"/>
    <w:basedOn w:val="Unterschrift"/>
    <w:next w:val="Standard"/>
    <w:pPr>
      <w:spacing w:before="0"/>
    </w:pPr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table" w:styleId="TabelleListe4">
    <w:name w:val="Table List 4"/>
    <w:basedOn w:val="NormaleTabelle"/>
    <w:rsid w:val="00F906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Farbig2">
    <w:name w:val="Table Colorful 2"/>
    <w:basedOn w:val="NormaleTabelle"/>
    <w:rsid w:val="00F906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8C35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8C42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Documents\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EAB2-E3F5-4DC5-A0DB-6BB5A1B9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49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Christoph Söllner</vt:lpstr>
    </vt:vector>
  </TitlesOfParts>
  <Company/>
  <LinksUpToDate>false</LinksUpToDate>
  <CharactersWithSpaces>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 Söllner</dc:title>
  <dc:creator>Christoph Söllner</dc:creator>
  <cp:lastModifiedBy>Christoph Söllner</cp:lastModifiedBy>
  <cp:revision>234</cp:revision>
  <cp:lastPrinted>2021-07-12T18:18:00Z</cp:lastPrinted>
  <dcterms:created xsi:type="dcterms:W3CDTF">2015-08-31T08:00:00Z</dcterms:created>
  <dcterms:modified xsi:type="dcterms:W3CDTF">2021-08-20T17:35:00Z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99031900</vt:i4>
  </property>
  <property fmtid="{D5CDD505-2E9C-101B-9397-08002B2CF9AE}" pid="4" name="LCID">
    <vt:i4>1031</vt:i4>
  </property>
</Properties>
</file>